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B9" w:rsidRPr="007965F9" w:rsidRDefault="00536FB9" w:rsidP="00536FB9">
      <w:pPr>
        <w:pStyle w:val="a3"/>
        <w:spacing w:line="360" w:lineRule="atLeast"/>
        <w:jc w:val="center"/>
        <w:rPr>
          <w:color w:val="333333"/>
        </w:rPr>
      </w:pPr>
      <w:r w:rsidRPr="00536FB9">
        <w:rPr>
          <w:rStyle w:val="a4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88.5pt">
            <v:imagedata r:id="rId7" o:title="правила внутрен. распорядка"/>
          </v:shape>
        </w:pict>
      </w:r>
      <w:r w:rsidR="009F5660">
        <w:rPr>
          <w:rStyle w:val="a4"/>
          <w:color w:val="333333"/>
          <w:sz w:val="28"/>
          <w:szCs w:val="28"/>
        </w:rPr>
        <w:t xml:space="preserve">                                                                       </w:t>
      </w:r>
    </w:p>
    <w:p w:rsidR="00536FB9" w:rsidRDefault="00536FB9" w:rsidP="00E524AC">
      <w:pPr>
        <w:pStyle w:val="a3"/>
        <w:spacing w:line="360" w:lineRule="atLeast"/>
        <w:jc w:val="both"/>
        <w:rPr>
          <w:color w:val="333333"/>
        </w:rPr>
      </w:pPr>
    </w:p>
    <w:p w:rsidR="00536FB9" w:rsidRDefault="00536FB9" w:rsidP="00E524AC">
      <w:pPr>
        <w:pStyle w:val="a3"/>
        <w:spacing w:line="360" w:lineRule="atLeast"/>
        <w:jc w:val="both"/>
        <w:rPr>
          <w:color w:val="333333"/>
        </w:rPr>
      </w:pP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lastRenderedPageBreak/>
        <w:t>производиться по перечислению денежных средств на расчетный счет (по договору с ИП на руки инструктору).</w:t>
      </w:r>
    </w:p>
    <w:p w:rsidR="009F5660" w:rsidRPr="007965F9" w:rsidRDefault="009F5660" w:rsidP="00E524AC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В случае отказа от обучения в  Автошколе, после оплаты полной или частичной стоимости обучения  по причинам, независящим от автошколы, до начала занятий, производится возврат всей суммы, внесенной за обучение.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В случае отказа от обучения после начала занятий (независимо от срока обучения), денежная сумма, внесенная за обучение, подлежит перерасчету, и возвращается с учетом ранее посещаемых занятий. </w:t>
      </w:r>
    </w:p>
    <w:p w:rsidR="009F5660" w:rsidRPr="007965F9" w:rsidRDefault="009F5660" w:rsidP="005841AF">
      <w:pPr>
        <w:pStyle w:val="a3"/>
        <w:spacing w:line="360" w:lineRule="atLeast"/>
        <w:rPr>
          <w:color w:val="767676"/>
        </w:rPr>
      </w:pPr>
      <w:r>
        <w:rPr>
          <w:color w:val="333333"/>
        </w:rPr>
        <w:t xml:space="preserve">                                    </w:t>
      </w:r>
      <w:r w:rsidRPr="007965F9">
        <w:rPr>
          <w:color w:val="333333"/>
        </w:rPr>
        <w:t xml:space="preserve">5. </w:t>
      </w:r>
      <w:r w:rsidRPr="007965F9">
        <w:rPr>
          <w:rStyle w:val="a4"/>
          <w:color w:val="333333"/>
        </w:rPr>
        <w:t>Документы, требуемые для обучения</w:t>
      </w:r>
    </w:p>
    <w:p w:rsidR="009F5660" w:rsidRPr="007965F9" w:rsidRDefault="009F5660" w:rsidP="00E754CE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5.1. Паспорт, оформленный в соответствии с законом РФ</w:t>
      </w:r>
    </w:p>
    <w:p w:rsidR="009F5660" w:rsidRPr="007965F9" w:rsidRDefault="009F5660" w:rsidP="00E754CE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5.2. До начала практических занятий необходимо предоставить: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- медицинскую справку,  оформленную в соответствии с требованиями ГИБДД;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- 2 фотографии 3х4.</w:t>
      </w:r>
    </w:p>
    <w:p w:rsidR="009F5660" w:rsidRPr="007965F9" w:rsidRDefault="009F5660" w:rsidP="00E754CE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5.3. Ответственность за оформление и подлинность предоставленных документов (п.п. 5.1, 5.2) несет обучающийся. Автошкола ответственности за предоставленные документы не несет.</w:t>
      </w:r>
    </w:p>
    <w:p w:rsidR="009F5660" w:rsidRPr="007965F9" w:rsidRDefault="009F5660" w:rsidP="00E754CE">
      <w:pPr>
        <w:pStyle w:val="a3"/>
        <w:spacing w:line="360" w:lineRule="atLeast"/>
        <w:ind w:firstLine="708"/>
        <w:jc w:val="both"/>
        <w:rPr>
          <w:color w:val="333333"/>
        </w:rPr>
      </w:pPr>
      <w:r w:rsidRPr="007965F9">
        <w:rPr>
          <w:color w:val="333333"/>
        </w:rPr>
        <w:t>5.4. Обучающиеся, не предоставившие в срок требуемые документы (п.5.2), до вождения не допускаются.</w:t>
      </w:r>
    </w:p>
    <w:p w:rsidR="009F5660" w:rsidRPr="007965F9" w:rsidRDefault="009F5660" w:rsidP="005841AF">
      <w:pPr>
        <w:pStyle w:val="a3"/>
        <w:spacing w:line="360" w:lineRule="atLeast"/>
        <w:rPr>
          <w:b/>
          <w:color w:val="333333"/>
        </w:rPr>
      </w:pPr>
      <w:r>
        <w:rPr>
          <w:b/>
          <w:color w:val="333333"/>
        </w:rPr>
        <w:t xml:space="preserve">                                   </w:t>
      </w:r>
      <w:r w:rsidRPr="007965F9">
        <w:rPr>
          <w:b/>
          <w:color w:val="333333"/>
        </w:rPr>
        <w:t xml:space="preserve">6. Права и обязанности учащихся </w:t>
      </w:r>
    </w:p>
    <w:p w:rsidR="009F5660" w:rsidRPr="007965F9" w:rsidRDefault="009F5660" w:rsidP="00012E2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EC6A72">
        <w:rPr>
          <w:rFonts w:ascii="Times New Roman" w:hAnsi="Times New Roman"/>
          <w:noProof/>
          <w:sz w:val="24"/>
          <w:szCs w:val="24"/>
        </w:rPr>
        <w:t>6.1.</w:t>
      </w:r>
      <w:r w:rsidRPr="00EC6A72">
        <w:rPr>
          <w:rFonts w:ascii="Times New Roman" w:hAnsi="Times New Roman"/>
          <w:sz w:val="24"/>
          <w:szCs w:val="24"/>
        </w:rPr>
        <w:t xml:space="preserve"> Обучающиеся имеют право</w:t>
      </w:r>
      <w:r w:rsidRPr="007965F9">
        <w:rPr>
          <w:rFonts w:ascii="Times New Roman" w:hAnsi="Times New Roman"/>
          <w:sz w:val="24"/>
          <w:szCs w:val="24"/>
        </w:rPr>
        <w:t>:</w:t>
      </w:r>
    </w:p>
    <w:p w:rsidR="009F5660" w:rsidRPr="007965F9" w:rsidRDefault="009F5660" w:rsidP="00712F3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65F9">
        <w:rPr>
          <w:rFonts w:ascii="Times New Roman" w:hAnsi="Times New Roman"/>
          <w:sz w:val="24"/>
          <w:szCs w:val="24"/>
        </w:rPr>
        <w:t>на уважение их человеческого достоинства, свободы совести, информации, свободного выражения собственных взглядов и убеждений;</w:t>
      </w:r>
    </w:p>
    <w:p w:rsidR="009F5660" w:rsidRPr="007965F9" w:rsidRDefault="009F5660" w:rsidP="00712F3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65F9">
        <w:rPr>
          <w:rFonts w:ascii="Times New Roman" w:hAnsi="Times New Roman"/>
          <w:sz w:val="24"/>
          <w:szCs w:val="24"/>
        </w:rPr>
        <w:t>на получение образования в соответствии с заключённым договором;</w:t>
      </w:r>
    </w:p>
    <w:p w:rsidR="009F5660" w:rsidRPr="007965F9" w:rsidRDefault="009F5660" w:rsidP="00712F3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65F9">
        <w:rPr>
          <w:rFonts w:ascii="Times New Roman" w:hAnsi="Times New Roman"/>
          <w:sz w:val="24"/>
          <w:szCs w:val="24"/>
        </w:rPr>
        <w:t>на использование материально-технической базы Учреждения, учебно-методических и наглядных пособий в соответствии с заключённым договором.</w:t>
      </w:r>
    </w:p>
    <w:p w:rsidR="009F5660" w:rsidRPr="007965F9" w:rsidRDefault="009F5660" w:rsidP="005841AF">
      <w:pPr>
        <w:autoSpaceDE w:val="0"/>
        <w:autoSpaceDN w:val="0"/>
        <w:adjustRightInd w:val="0"/>
        <w:jc w:val="both"/>
        <w:rPr>
          <w:rFonts w:ascii="Times New Roman" w:hAnsi="Times New Roman"/>
          <w:color w:val="767676"/>
          <w:sz w:val="24"/>
          <w:szCs w:val="24"/>
        </w:rPr>
      </w:pPr>
      <w:r w:rsidRPr="00EC6A7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         </w:t>
      </w:r>
      <w:r w:rsidRPr="00EC6A72">
        <w:rPr>
          <w:rFonts w:ascii="Times New Roman" w:hAnsi="Times New Roman"/>
          <w:noProof/>
          <w:sz w:val="24"/>
          <w:szCs w:val="24"/>
        </w:rPr>
        <w:t xml:space="preserve"> 6.2.</w:t>
      </w:r>
      <w:r w:rsidRPr="00EC6A72">
        <w:rPr>
          <w:rFonts w:ascii="Times New Roman" w:hAnsi="Times New Roman"/>
          <w:sz w:val="24"/>
          <w:szCs w:val="24"/>
        </w:rPr>
        <w:t xml:space="preserve"> Обучающиеся обязаны</w:t>
      </w:r>
      <w:r w:rsidRPr="007965F9">
        <w:rPr>
          <w:rFonts w:ascii="Times New Roman" w:hAnsi="Times New Roman"/>
          <w:sz w:val="24"/>
          <w:szCs w:val="24"/>
        </w:rPr>
        <w:t>:</w:t>
      </w:r>
    </w:p>
    <w:p w:rsidR="009F5660" w:rsidRPr="007965F9" w:rsidRDefault="009F5660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 xml:space="preserve"> добросовестно посещать учебные занятия согласно расписанию;</w:t>
      </w:r>
    </w:p>
    <w:p w:rsidR="009F5660" w:rsidRPr="007965F9" w:rsidRDefault="009F5660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 xml:space="preserve"> систематически и глубоко овладевать теоретическими и практическими навыками;</w:t>
      </w:r>
    </w:p>
    <w:p w:rsidR="009F5660" w:rsidRPr="007965F9" w:rsidRDefault="009F5660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 xml:space="preserve"> соблюдать правила внутреннего распорядка автошколы;</w:t>
      </w:r>
    </w:p>
    <w:p w:rsidR="009F5660" w:rsidRPr="007965F9" w:rsidRDefault="009F5660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 xml:space="preserve"> бережно относиться к собственности автошколы (учебному оборудованию, автомобилям, мебели и т.д.)</w:t>
      </w:r>
    </w:p>
    <w:p w:rsidR="009F5660" w:rsidRPr="007965F9" w:rsidRDefault="009F5660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 xml:space="preserve"> быть дисциплинированными и добиваться высокой дисциплины от других учащихся;</w:t>
      </w:r>
    </w:p>
    <w:p w:rsidR="009F5660" w:rsidRPr="007965F9" w:rsidRDefault="009F5660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 xml:space="preserve"> быть вежливыми;</w:t>
      </w:r>
    </w:p>
    <w:p w:rsidR="009F5660" w:rsidRPr="007965F9" w:rsidRDefault="009F5660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 xml:space="preserve"> терпеливо относиться к критическим замечаниям преподавателей;</w:t>
      </w:r>
    </w:p>
    <w:p w:rsidR="009F5660" w:rsidRPr="007965F9" w:rsidRDefault="009F5660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lastRenderedPageBreak/>
        <w:t xml:space="preserve"> на занятия являться подготовленными с выполненными домашними заданиями, необходимыми учебными пособиями и письменными принадлежностями;</w:t>
      </w:r>
    </w:p>
    <w:p w:rsidR="009F5660" w:rsidRPr="007965F9" w:rsidRDefault="009F5660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 xml:space="preserve"> добросовестно выполнять все распоряжения педагогов и других работников автошколы.</w:t>
      </w:r>
    </w:p>
    <w:p w:rsidR="009F5660" w:rsidRPr="00EC6A72" w:rsidRDefault="009F5660" w:rsidP="00EC6A72">
      <w:pPr>
        <w:pStyle w:val="a3"/>
        <w:spacing w:line="360" w:lineRule="atLeast"/>
        <w:jc w:val="both"/>
        <w:rPr>
          <w:color w:val="767676"/>
        </w:rPr>
      </w:pPr>
      <w:r w:rsidRPr="009E03CF">
        <w:rPr>
          <w:color w:val="333333"/>
        </w:rPr>
        <w:t xml:space="preserve">            </w:t>
      </w:r>
      <w:r w:rsidRPr="00EC6A72">
        <w:rPr>
          <w:color w:val="333333"/>
        </w:rPr>
        <w:t>6.3. В помещениях учебного заведения запрещается:</w:t>
      </w:r>
    </w:p>
    <w:p w:rsidR="009F5660" w:rsidRPr="007965F9" w:rsidRDefault="009F5660" w:rsidP="00341C77">
      <w:pPr>
        <w:pStyle w:val="a3"/>
        <w:numPr>
          <w:ilvl w:val="0"/>
          <w:numId w:val="14"/>
        </w:numPr>
        <w:spacing w:line="360" w:lineRule="atLeast"/>
        <w:jc w:val="both"/>
        <w:rPr>
          <w:color w:val="767676"/>
          <w:u w:val="single"/>
        </w:rPr>
      </w:pPr>
      <w:r w:rsidRPr="007965F9">
        <w:rPr>
          <w:color w:val="333333"/>
        </w:rPr>
        <w:t>хождение в пальто, головных уборах, грязной или вызывающей одежде;</w:t>
      </w:r>
    </w:p>
    <w:p w:rsidR="009F5660" w:rsidRPr="007965F9" w:rsidRDefault="009F5660" w:rsidP="00341C77">
      <w:pPr>
        <w:pStyle w:val="a3"/>
        <w:numPr>
          <w:ilvl w:val="0"/>
          <w:numId w:val="14"/>
        </w:numPr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громкие разговоры, шум;</w:t>
      </w:r>
    </w:p>
    <w:p w:rsidR="009F5660" w:rsidRPr="007965F9" w:rsidRDefault="009F5660" w:rsidP="00341C77">
      <w:pPr>
        <w:pStyle w:val="a3"/>
        <w:numPr>
          <w:ilvl w:val="0"/>
          <w:numId w:val="14"/>
        </w:numPr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курение;</w:t>
      </w:r>
    </w:p>
    <w:p w:rsidR="009F5660" w:rsidRPr="007965F9" w:rsidRDefault="009F5660" w:rsidP="00341C77">
      <w:pPr>
        <w:pStyle w:val="a3"/>
        <w:numPr>
          <w:ilvl w:val="0"/>
          <w:numId w:val="14"/>
        </w:numPr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распитие спиртных напитков, прием наркотических и одурманивающих веществ;</w:t>
      </w:r>
    </w:p>
    <w:p w:rsidR="009F5660" w:rsidRPr="007965F9" w:rsidRDefault="009F5660" w:rsidP="00341C77">
      <w:pPr>
        <w:pStyle w:val="a3"/>
        <w:numPr>
          <w:ilvl w:val="0"/>
          <w:numId w:val="14"/>
        </w:numPr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разговоры с использованием нецензурных слов;</w:t>
      </w:r>
    </w:p>
    <w:p w:rsidR="009F5660" w:rsidRPr="007965F9" w:rsidRDefault="009F5660" w:rsidP="00341C77">
      <w:pPr>
        <w:pStyle w:val="a3"/>
        <w:numPr>
          <w:ilvl w:val="0"/>
          <w:numId w:val="14"/>
        </w:numPr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недопустимо прерывать занятия, входить в аудиторию и выходить из нее во время их проведения. </w:t>
      </w:r>
    </w:p>
    <w:p w:rsidR="009F5660" w:rsidRPr="00EC6A72" w:rsidRDefault="009F5660" w:rsidP="00EC6A72">
      <w:pPr>
        <w:pStyle w:val="a3"/>
        <w:spacing w:line="360" w:lineRule="atLeast"/>
        <w:rPr>
          <w:rStyle w:val="a4"/>
          <w:color w:val="333333"/>
          <w:u w:val="single"/>
        </w:rPr>
      </w:pPr>
      <w:r w:rsidRPr="00EC6A72">
        <w:rPr>
          <w:color w:val="333333"/>
        </w:rPr>
        <w:t xml:space="preserve">  </w:t>
      </w:r>
      <w:r>
        <w:rPr>
          <w:color w:val="333333"/>
        </w:rPr>
        <w:t xml:space="preserve">                                    </w:t>
      </w:r>
      <w:r w:rsidRPr="00EC6A72">
        <w:rPr>
          <w:color w:val="333333"/>
          <w:u w:val="single"/>
        </w:rPr>
        <w:t xml:space="preserve">7. </w:t>
      </w:r>
      <w:r w:rsidRPr="00EC6A72">
        <w:rPr>
          <w:rStyle w:val="a4"/>
          <w:color w:val="333333"/>
          <w:u w:val="single"/>
        </w:rPr>
        <w:t xml:space="preserve">Учебные дисциплины </w:t>
      </w:r>
    </w:p>
    <w:p w:rsidR="009F5660" w:rsidRPr="007965F9" w:rsidRDefault="009F5660" w:rsidP="009E03CF">
      <w:pPr>
        <w:pStyle w:val="a3"/>
        <w:spacing w:line="360" w:lineRule="atLeast"/>
        <w:jc w:val="both"/>
        <w:rPr>
          <w:color w:val="333333"/>
        </w:rPr>
      </w:pPr>
      <w:r>
        <w:rPr>
          <w:color w:val="333333"/>
        </w:rPr>
        <w:t xml:space="preserve">               7.1.    </w:t>
      </w:r>
      <w:r w:rsidRPr="007965F9">
        <w:rPr>
          <w:color w:val="333333"/>
        </w:rPr>
        <w:t xml:space="preserve"> На теоретических занятиях изучаются предметы:  </w:t>
      </w:r>
    </w:p>
    <w:p w:rsidR="009F5660" w:rsidRPr="007965F9" w:rsidRDefault="009F5660" w:rsidP="00982EBE">
      <w:pPr>
        <w:pStyle w:val="a3"/>
        <w:spacing w:line="360" w:lineRule="atLeast"/>
        <w:ind w:firstLine="708"/>
        <w:jc w:val="both"/>
        <w:rPr>
          <w:color w:val="333333"/>
        </w:rPr>
      </w:pPr>
      <w:r w:rsidRPr="007965F9">
        <w:rPr>
          <w:color w:val="333333"/>
        </w:rPr>
        <w:t xml:space="preserve">    1. Базового цикла</w:t>
      </w:r>
    </w:p>
    <w:p w:rsidR="009F5660" w:rsidRPr="007965F9" w:rsidRDefault="009F5660" w:rsidP="00BB7E4A">
      <w:pPr>
        <w:suppressAutoHyphens/>
        <w:spacing w:after="0" w:line="240" w:lineRule="auto"/>
        <w:jc w:val="both"/>
        <w:rPr>
          <w:sz w:val="24"/>
          <w:szCs w:val="24"/>
        </w:rPr>
      </w:pPr>
      <w:r w:rsidRPr="007965F9">
        <w:rPr>
          <w:sz w:val="24"/>
          <w:szCs w:val="24"/>
        </w:rPr>
        <w:t xml:space="preserve">         Учебный предмет«Основы законодательства в сфере дорожного движения»</w:t>
      </w:r>
    </w:p>
    <w:p w:rsidR="009F5660" w:rsidRPr="007965F9" w:rsidRDefault="009F5660" w:rsidP="00BB7E4A">
      <w:pPr>
        <w:suppressAutoHyphens/>
        <w:spacing w:after="0" w:line="240" w:lineRule="auto"/>
        <w:jc w:val="both"/>
        <w:rPr>
          <w:sz w:val="24"/>
          <w:szCs w:val="24"/>
        </w:rPr>
      </w:pPr>
      <w:r w:rsidRPr="007965F9">
        <w:rPr>
          <w:sz w:val="24"/>
          <w:szCs w:val="24"/>
        </w:rPr>
        <w:t xml:space="preserve">         Учебный предмет «Психофизиологические основы деятельности водителя»</w:t>
      </w:r>
    </w:p>
    <w:p w:rsidR="009F5660" w:rsidRPr="007965F9" w:rsidRDefault="009F5660" w:rsidP="00BB7E4A">
      <w:pPr>
        <w:suppressAutoHyphens/>
        <w:spacing w:after="0" w:line="240" w:lineRule="auto"/>
        <w:jc w:val="both"/>
        <w:rPr>
          <w:sz w:val="24"/>
          <w:szCs w:val="24"/>
        </w:rPr>
      </w:pPr>
      <w:r w:rsidRPr="007965F9">
        <w:rPr>
          <w:sz w:val="24"/>
          <w:szCs w:val="24"/>
        </w:rPr>
        <w:t xml:space="preserve">       Учебный предмет «Основы управления транспортными средствами»</w:t>
      </w:r>
    </w:p>
    <w:p w:rsidR="009F5660" w:rsidRPr="007965F9" w:rsidRDefault="009F5660" w:rsidP="00BB7E4A">
      <w:pPr>
        <w:suppressAutoHyphens/>
        <w:spacing w:after="0" w:line="240" w:lineRule="auto"/>
        <w:ind w:left="360"/>
        <w:rPr>
          <w:sz w:val="24"/>
          <w:szCs w:val="24"/>
        </w:rPr>
      </w:pPr>
      <w:r w:rsidRPr="007965F9">
        <w:rPr>
          <w:sz w:val="24"/>
          <w:szCs w:val="24"/>
        </w:rPr>
        <w:t xml:space="preserve"> Учебный предмет «Первая помощь при дорожно-транспортном происшествии»</w:t>
      </w:r>
    </w:p>
    <w:p w:rsidR="009F5660" w:rsidRPr="007965F9" w:rsidRDefault="009F5660" w:rsidP="006E6929">
      <w:pPr>
        <w:ind w:left="720"/>
        <w:jc w:val="both"/>
        <w:rPr>
          <w:sz w:val="24"/>
          <w:szCs w:val="24"/>
        </w:rPr>
      </w:pPr>
      <w:r w:rsidRPr="007965F9">
        <w:rPr>
          <w:sz w:val="24"/>
          <w:szCs w:val="24"/>
        </w:rPr>
        <w:t xml:space="preserve"> 2. Специальный цикл программы</w:t>
      </w:r>
    </w:p>
    <w:p w:rsidR="009F5660" w:rsidRPr="007965F9" w:rsidRDefault="009F5660" w:rsidP="00BB7E4A">
      <w:pPr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7965F9">
        <w:rPr>
          <w:sz w:val="24"/>
          <w:szCs w:val="24"/>
        </w:rPr>
        <w:t>Учебный предмет «Устройство и техническое обслуживание транспортных средств как объектов управления»</w:t>
      </w:r>
    </w:p>
    <w:p w:rsidR="009F5660" w:rsidRPr="007965F9" w:rsidRDefault="009F5660" w:rsidP="00BB7E4A">
      <w:pPr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7965F9">
        <w:rPr>
          <w:sz w:val="24"/>
          <w:szCs w:val="24"/>
        </w:rPr>
        <w:t xml:space="preserve">Учебный предмет «Основы управления транспортными средствами категории </w:t>
      </w:r>
    </w:p>
    <w:p w:rsidR="009F5660" w:rsidRPr="007965F9" w:rsidRDefault="009F5660" w:rsidP="00BB7E4A">
      <w:pPr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7965F9">
        <w:rPr>
          <w:sz w:val="24"/>
          <w:szCs w:val="24"/>
        </w:rPr>
        <w:t>Учебный предмет «Вождение транспортных средств (для транспортных средств с механической трансмиссией)</w:t>
      </w:r>
    </w:p>
    <w:p w:rsidR="009F5660" w:rsidRPr="007965F9" w:rsidRDefault="009F5660" w:rsidP="00BB7E4A">
      <w:pPr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7965F9">
        <w:rPr>
          <w:sz w:val="24"/>
          <w:szCs w:val="24"/>
        </w:rPr>
        <w:t>Учебный предмет «Вождение транспортных средств (для транспортных средств с автоматической трансмиссией)</w:t>
      </w:r>
    </w:p>
    <w:p w:rsidR="009F5660" w:rsidRDefault="009F5660" w:rsidP="00D551A2">
      <w:pPr>
        <w:jc w:val="both"/>
        <w:rPr>
          <w:sz w:val="24"/>
          <w:szCs w:val="24"/>
        </w:rPr>
      </w:pPr>
      <w:r w:rsidRPr="007965F9">
        <w:rPr>
          <w:sz w:val="24"/>
          <w:szCs w:val="24"/>
        </w:rPr>
        <w:t xml:space="preserve">            3. Профессиональный цикл программы</w:t>
      </w:r>
    </w:p>
    <w:p w:rsidR="009F5660" w:rsidRPr="007965F9" w:rsidRDefault="009F5660" w:rsidP="00D551A2">
      <w:pPr>
        <w:jc w:val="both"/>
        <w:rPr>
          <w:sz w:val="24"/>
          <w:szCs w:val="24"/>
        </w:rPr>
      </w:pPr>
      <w:r w:rsidRPr="007965F9">
        <w:rPr>
          <w:sz w:val="24"/>
          <w:szCs w:val="24"/>
        </w:rPr>
        <w:t xml:space="preserve"> Учебный предмет «Организация и выполнение грузовых перевозок         автомобильным транспортом»</w:t>
      </w:r>
    </w:p>
    <w:p w:rsidR="009F5660" w:rsidRPr="007965F9" w:rsidRDefault="009F5660" w:rsidP="007F2627">
      <w:pPr>
        <w:suppressAutoHyphens/>
        <w:spacing w:after="0" w:line="240" w:lineRule="auto"/>
        <w:jc w:val="both"/>
        <w:rPr>
          <w:sz w:val="24"/>
          <w:szCs w:val="24"/>
        </w:rPr>
      </w:pPr>
      <w:r w:rsidRPr="007965F9">
        <w:rPr>
          <w:sz w:val="24"/>
          <w:szCs w:val="24"/>
        </w:rPr>
        <w:t xml:space="preserve">      Учебный предмет «Организация и выполнение пассажирских перевозок   автомобильным транспортом»</w:t>
      </w:r>
    </w:p>
    <w:p w:rsidR="009F5660" w:rsidRPr="007965F9" w:rsidRDefault="009F5660" w:rsidP="009E03CF">
      <w:pPr>
        <w:pStyle w:val="a3"/>
        <w:spacing w:line="360" w:lineRule="atLeast"/>
        <w:jc w:val="both"/>
        <w:rPr>
          <w:rStyle w:val="a4"/>
          <w:color w:val="333333"/>
        </w:rPr>
      </w:pPr>
      <w:r>
        <w:rPr>
          <w:color w:val="333333"/>
        </w:rPr>
        <w:t xml:space="preserve">                                  </w:t>
      </w:r>
      <w:r w:rsidRPr="007965F9">
        <w:rPr>
          <w:rStyle w:val="a4"/>
          <w:color w:val="333333"/>
        </w:rPr>
        <w:t xml:space="preserve">8. Соблюдение правил  внутреннего распорядка </w:t>
      </w:r>
    </w:p>
    <w:p w:rsidR="009F5660" w:rsidRPr="007965F9" w:rsidRDefault="009F5660" w:rsidP="000B0B50">
      <w:pPr>
        <w:pStyle w:val="a3"/>
        <w:spacing w:line="360" w:lineRule="atLeast"/>
        <w:jc w:val="center"/>
        <w:rPr>
          <w:color w:val="767676"/>
        </w:rPr>
      </w:pPr>
      <w:r w:rsidRPr="007965F9">
        <w:rPr>
          <w:rStyle w:val="a4"/>
          <w:color w:val="333333"/>
        </w:rPr>
        <w:t>при обучении вождению</w:t>
      </w:r>
    </w:p>
    <w:p w:rsidR="009F5660" w:rsidRPr="007965F9" w:rsidRDefault="009F5660" w:rsidP="005E66E1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8.1. Первоначальное обучение вождению транспортных средств проводится на автодроме  по адресу: ул. Ю.Фучика рядом с домом № 46.</w:t>
      </w:r>
    </w:p>
    <w:p w:rsidR="009F5660" w:rsidRPr="007965F9" w:rsidRDefault="009F5660" w:rsidP="005E66E1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 xml:space="preserve">8.2. К практическому вождению на учебных маршрутах допускаются лица, имеющие первоначальные навыки управления транспортным средством, знающие требования ПДД. Для </w:t>
      </w:r>
      <w:r w:rsidRPr="007965F9">
        <w:rPr>
          <w:color w:val="333333"/>
        </w:rPr>
        <w:lastRenderedPageBreak/>
        <w:t>проверки знаний ПДД и навыков управления транспортным средством проводится зачет по основам законодательства в сфере дорожного движения с 1 по 11 темы и зачет на автодроме. В соответствии с методикой обучения, занятия  проводятся согласно графику вождения .</w:t>
      </w:r>
    </w:p>
    <w:p w:rsidR="009F5660" w:rsidRPr="007965F9" w:rsidRDefault="009F5660" w:rsidP="005E66E1">
      <w:pPr>
        <w:pStyle w:val="a3"/>
        <w:spacing w:line="360" w:lineRule="atLeast"/>
        <w:ind w:firstLine="708"/>
        <w:jc w:val="both"/>
        <w:rPr>
          <w:color w:val="333333"/>
        </w:rPr>
      </w:pPr>
      <w:r w:rsidRPr="007965F9">
        <w:rPr>
          <w:color w:val="333333"/>
        </w:rPr>
        <w:t xml:space="preserve">8.3.  В процессе обучения возможна отмена занятия по вождению в связи с экстренным ремонтом автомобиля. В этом случае Автошкола  компенсирует утраченное занятие. </w:t>
      </w:r>
    </w:p>
    <w:p w:rsidR="009F5660" w:rsidRPr="007965F9" w:rsidRDefault="009F5660" w:rsidP="005E66E1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8.4.  Посещение занятий по вождению обязательно в соответствии с графиком вождения. Обучающийся обязан предупредить заранее (не менее 4 часов) администрацию автошколы или инструктора об отмене занятия.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Прогул обучающимся практических занятий по вождению компенсируется, как дополнительное занятие вне графика обучения вождению (прогулом считается, если обучающийся не предупредил об отсутствии на занятии или предупредил менее, чем за 4 часа).</w:t>
      </w:r>
    </w:p>
    <w:p w:rsidR="009F5660" w:rsidRPr="007965F9" w:rsidRDefault="009F5660" w:rsidP="00880506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8.5. Обучающемуся выписывается индивидуальная карточка обучения вождению, которая заполняется инструктором и подписывается обучающимся после каждого занятия.</w:t>
      </w:r>
    </w:p>
    <w:p w:rsidR="009F5660" w:rsidRPr="007965F9" w:rsidRDefault="009F5660" w:rsidP="00880506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Все вопросы по составлению графиков обучения вождению, внесению изменений в существующий график, решаются только с инструктором или администрацией автошколы. В противном случае администрация не несет ответственности за несоблюдение графика вождения.</w:t>
      </w:r>
    </w:p>
    <w:p w:rsidR="009F5660" w:rsidRPr="007965F9" w:rsidRDefault="009F5660" w:rsidP="00AA76F0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8.6. В целях обеспечения безопасности дорожного движения обучающийся обязан строго выполнять указания инструктора.</w:t>
      </w:r>
    </w:p>
    <w:p w:rsidR="009F5660" w:rsidRPr="007965F9" w:rsidRDefault="009F5660" w:rsidP="00AA76F0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8.7. На занятия по вождению обучающийся должен приходить в удобной для вождения обуви и одежде.</w:t>
      </w:r>
    </w:p>
    <w:p w:rsidR="009F5660" w:rsidRPr="007965F9" w:rsidRDefault="009F5660" w:rsidP="00AA76F0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8.8. В целях контроля и решения методических вопросов возможны инспекционные и другие поездки администрации автошколы во время обучения вождению.</w:t>
      </w:r>
    </w:p>
    <w:p w:rsidR="009F5660" w:rsidRPr="007965F9" w:rsidRDefault="009F5660" w:rsidP="00AA76F0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8.9.  Ответственность за безопасность дорожного движения во время обучения несет инструктор. В случае умышленного невыполнения или противодействия обучающимся требованиям инструктора, обучающийся несет ответственность за безопасность дорожного движения.</w:t>
      </w:r>
    </w:p>
    <w:p w:rsidR="009F5660" w:rsidRPr="007965F9" w:rsidRDefault="009F5660" w:rsidP="00AE442B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8.10. Обучающийся не имеет права приходить на занятия в состоянии алкогольного или наркотического опьянения. Администрация автошколы оставляет за собой право провести проверку состояния здоровья перед практическим занятием.</w:t>
      </w:r>
    </w:p>
    <w:p w:rsidR="009F5660" w:rsidRPr="007965F9" w:rsidRDefault="009F5660" w:rsidP="001E6FAC">
      <w:pPr>
        <w:pStyle w:val="a3"/>
        <w:spacing w:line="360" w:lineRule="atLeast"/>
        <w:ind w:firstLine="708"/>
        <w:jc w:val="both"/>
        <w:rPr>
          <w:color w:val="333333"/>
        </w:rPr>
      </w:pPr>
      <w:r w:rsidRPr="007965F9">
        <w:rPr>
          <w:color w:val="333333"/>
        </w:rPr>
        <w:t xml:space="preserve">8.11. В случае невыполнения  пункта 8.10. обучающийся к занятиям не допускается, пропущенное занятие компенсируется, как дополнительное занятие вне графика обучения вождению. За неоднократное нарушение пункта 8.10  обучающийся отчисляется. </w:t>
      </w:r>
    </w:p>
    <w:p w:rsidR="009F5660" w:rsidRPr="007965F9" w:rsidRDefault="009F5660" w:rsidP="001E6FAC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 xml:space="preserve"> 8.12. Администрация вправе  в процессе обучения заменить автомобиль и инструктора.  В процессе обучения обучающийся вправе заменить инструктора. </w:t>
      </w:r>
    </w:p>
    <w:p w:rsidR="009F5660" w:rsidRPr="007965F9" w:rsidRDefault="009F5660" w:rsidP="009E03CF">
      <w:pPr>
        <w:pStyle w:val="a3"/>
        <w:spacing w:line="360" w:lineRule="atLeast"/>
        <w:rPr>
          <w:color w:val="767676"/>
        </w:rPr>
      </w:pPr>
      <w:r>
        <w:rPr>
          <w:color w:val="333333"/>
        </w:rPr>
        <w:t xml:space="preserve">                              </w:t>
      </w:r>
      <w:r w:rsidRPr="007965F9">
        <w:rPr>
          <w:color w:val="333333"/>
        </w:rPr>
        <w:t xml:space="preserve">9. </w:t>
      </w:r>
      <w:r w:rsidRPr="007965F9">
        <w:rPr>
          <w:rStyle w:val="a4"/>
          <w:color w:val="333333"/>
        </w:rPr>
        <w:t>Правила сдачи выпускных экзаменов</w:t>
      </w:r>
    </w:p>
    <w:p w:rsidR="009F5660" w:rsidRPr="007965F9" w:rsidRDefault="009F5660" w:rsidP="001E6FAC">
      <w:pPr>
        <w:pStyle w:val="a3"/>
        <w:spacing w:line="360" w:lineRule="atLeast"/>
        <w:ind w:firstLine="708"/>
        <w:jc w:val="both"/>
        <w:rPr>
          <w:color w:val="333333"/>
        </w:rPr>
      </w:pPr>
      <w:r w:rsidRPr="007965F9">
        <w:rPr>
          <w:color w:val="333333"/>
        </w:rPr>
        <w:t xml:space="preserve">9.1.  Выпускной экзамен назначается и проводится администрацией  Автошколы  за 3-8 дней до экзамена ГИБДД. </w:t>
      </w:r>
    </w:p>
    <w:p w:rsidR="009F5660" w:rsidRPr="007965F9" w:rsidRDefault="009F5660" w:rsidP="001E6FAC">
      <w:pPr>
        <w:pStyle w:val="a3"/>
        <w:spacing w:line="360" w:lineRule="atLeast"/>
        <w:ind w:firstLine="708"/>
        <w:jc w:val="both"/>
        <w:rPr>
          <w:color w:val="333333"/>
        </w:rPr>
      </w:pPr>
      <w:r w:rsidRPr="007965F9">
        <w:rPr>
          <w:color w:val="333333"/>
        </w:rPr>
        <w:lastRenderedPageBreak/>
        <w:t xml:space="preserve">9.2. Комплексный экзамен по предметам «Основы законодательства в сфере дорожного движения» и «Основы безопасного управления транспортным средством» проводится  по экзаменационным билетам, близким к экзаменационным билетам ГИБДД. </w:t>
      </w:r>
    </w:p>
    <w:p w:rsidR="009F5660" w:rsidRPr="007965F9" w:rsidRDefault="009F5660" w:rsidP="001E6FAC">
      <w:pPr>
        <w:pStyle w:val="a3"/>
        <w:spacing w:line="360" w:lineRule="atLeast"/>
        <w:ind w:firstLine="708"/>
        <w:jc w:val="both"/>
        <w:rPr>
          <w:color w:val="333333"/>
        </w:rPr>
      </w:pPr>
      <w:r w:rsidRPr="007965F9">
        <w:rPr>
          <w:color w:val="333333"/>
        </w:rPr>
        <w:t>9.3. Экзамен считается сданным, если из 3 билетов (по 20 вопросов) допущено не более 2 ошибок.</w:t>
      </w:r>
    </w:p>
    <w:p w:rsidR="009F5660" w:rsidRPr="007965F9" w:rsidRDefault="009F5660" w:rsidP="001E6FAC">
      <w:pPr>
        <w:pStyle w:val="a3"/>
        <w:spacing w:line="360" w:lineRule="atLeast"/>
        <w:ind w:firstLine="708"/>
        <w:jc w:val="both"/>
        <w:rPr>
          <w:color w:val="333333"/>
        </w:rPr>
      </w:pPr>
      <w:r w:rsidRPr="007965F9">
        <w:rPr>
          <w:color w:val="333333"/>
        </w:rPr>
        <w:t xml:space="preserve">9.4. Зачет по предмету «Устройство и техническое обслуживание», а также экзамен по предмету «Первая помощь» проводятся по окончании изучения данных предметов. </w:t>
      </w:r>
    </w:p>
    <w:p w:rsidR="009F5660" w:rsidRPr="007965F9" w:rsidRDefault="009F5660" w:rsidP="003A4FBA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9.5. Экзамен по вождению проводится на автомобилях автошколы поэтапно в соответствии с программой обучения на категорию «В».</w:t>
      </w:r>
    </w:p>
    <w:p w:rsidR="009F5660" w:rsidRPr="007965F9" w:rsidRDefault="009F5660" w:rsidP="007C664E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9.6. Обучающимся предоставляется возможность повторной сдачи выпускного экзамена в определенные сроки не позднее 3-х дней до экзамена ГИБДД.</w:t>
      </w:r>
    </w:p>
    <w:p w:rsidR="009F5660" w:rsidRPr="007965F9" w:rsidRDefault="009F5660" w:rsidP="00DB1CEC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9.7. После сдачи выпускного экзамена  Автошкола  выписывает свидетельство об окончании автошколы.</w:t>
      </w:r>
    </w:p>
    <w:p w:rsidR="009F5660" w:rsidRPr="007965F9" w:rsidRDefault="009F5660" w:rsidP="00DB1CEC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9.8.  Обучающиеся, не сдавшие выпускной экзамен со своей группой, к экзамену ГИБДД не допускаются (свидетельство об окончании автошколы в этом случае не выдается). </w:t>
      </w:r>
    </w:p>
    <w:p w:rsidR="009F5660" w:rsidRPr="007965F9" w:rsidRDefault="009F5660" w:rsidP="009E03CF">
      <w:pPr>
        <w:pStyle w:val="a3"/>
        <w:spacing w:line="360" w:lineRule="atLeast"/>
        <w:rPr>
          <w:color w:val="767676"/>
        </w:rPr>
      </w:pPr>
      <w:r>
        <w:rPr>
          <w:color w:val="333333"/>
        </w:rPr>
        <w:t xml:space="preserve">                                                       </w:t>
      </w:r>
      <w:r w:rsidRPr="007965F9">
        <w:rPr>
          <w:color w:val="333333"/>
        </w:rPr>
        <w:t xml:space="preserve">10. </w:t>
      </w:r>
      <w:r w:rsidRPr="007965F9">
        <w:rPr>
          <w:rStyle w:val="a4"/>
          <w:color w:val="333333"/>
        </w:rPr>
        <w:t>Правила отчисления</w:t>
      </w:r>
    </w:p>
    <w:p w:rsidR="009F5660" w:rsidRPr="007965F9" w:rsidRDefault="009F5660" w:rsidP="00513DD5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10.1.  Обучающиеся могут быть отчислены из Автошколы  без дополнительного уведомления на основании приказа в следующих случаях: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– нарушения данных Правил внутреннего распорядка обучения;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– систематических пропусков занятий (систематическими считаются пропуски 30% общего времени занятий);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 xml:space="preserve">– потери связи с Автошколой; 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– в случае появления на занятиях в состоянии алкогольного или наркотического опьянения.</w:t>
      </w:r>
    </w:p>
    <w:p w:rsidR="009F5660" w:rsidRPr="007965F9" w:rsidRDefault="009F5660" w:rsidP="00513DD5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10.2.  С момента отчисления обучающегося, Договор об оказании платных образовательных услуг утрачивает свою силу. Дальнейшие отношения, обучающийся и Автошкола  ведут на новых условиях - по дополнительному соглашению.</w:t>
      </w:r>
    </w:p>
    <w:p w:rsidR="009F5660" w:rsidRPr="007965F9" w:rsidRDefault="009F5660" w:rsidP="00A24E49">
      <w:pPr>
        <w:pStyle w:val="a3"/>
        <w:spacing w:line="360" w:lineRule="atLeast"/>
        <w:ind w:firstLine="708"/>
        <w:jc w:val="both"/>
        <w:rPr>
          <w:color w:val="333333"/>
        </w:rPr>
      </w:pPr>
      <w:r w:rsidRPr="007965F9">
        <w:rPr>
          <w:color w:val="333333"/>
        </w:rPr>
        <w:t>10.3. Обучающимся, отчисленным из состава своей группы, автошкола может предоставить на новых договорных условиях на основании заявления о восстановлении, в качестве дополнительной услуги, исходя из возможностей Автошколы  </w:t>
      </w:r>
    </w:p>
    <w:p w:rsidR="009F5660" w:rsidRPr="007965F9" w:rsidRDefault="009F5660" w:rsidP="009E03CF">
      <w:pPr>
        <w:pStyle w:val="a3"/>
        <w:spacing w:line="360" w:lineRule="atLeast"/>
        <w:rPr>
          <w:color w:val="767676"/>
        </w:rPr>
      </w:pPr>
      <w:r>
        <w:rPr>
          <w:color w:val="333333"/>
        </w:rPr>
        <w:t xml:space="preserve">                                  </w:t>
      </w:r>
      <w:r w:rsidRPr="007965F9">
        <w:rPr>
          <w:color w:val="333333"/>
        </w:rPr>
        <w:t xml:space="preserve">11. </w:t>
      </w:r>
      <w:r w:rsidRPr="007965F9">
        <w:rPr>
          <w:rStyle w:val="a4"/>
          <w:color w:val="333333"/>
        </w:rPr>
        <w:t>Правила сдачи квалификационных экзаменов ГИБДД</w:t>
      </w:r>
    </w:p>
    <w:p w:rsidR="009F5660" w:rsidRPr="007965F9" w:rsidRDefault="009F5660" w:rsidP="00A24E49">
      <w:pPr>
        <w:pStyle w:val="a3"/>
        <w:spacing w:line="360" w:lineRule="atLeast"/>
        <w:ind w:firstLine="708"/>
        <w:jc w:val="both"/>
        <w:rPr>
          <w:color w:val="333333"/>
        </w:rPr>
      </w:pPr>
      <w:r w:rsidRPr="007965F9">
        <w:rPr>
          <w:color w:val="333333"/>
        </w:rPr>
        <w:t>11.1. Квалификационные экзамены на право получения водительского удостоверения категории «В» и категории «А» проводит ГИБДД . День и место проведения экзамена назначает ГИБДД .</w:t>
      </w:r>
    </w:p>
    <w:p w:rsidR="009F5660" w:rsidRPr="007965F9" w:rsidRDefault="009F5660" w:rsidP="00A24E49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11.2.  Возможны два варианта проведения экзамена ГИБДД: 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 xml:space="preserve">1. Выездные в автошколе 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333333"/>
        </w:rPr>
      </w:pPr>
      <w:r w:rsidRPr="007965F9">
        <w:rPr>
          <w:color w:val="333333"/>
        </w:rPr>
        <w:t>2. В ГИБДД: ул. Стрелка 4 б.</w:t>
      </w:r>
    </w:p>
    <w:p w:rsidR="009F5660" w:rsidRPr="007965F9" w:rsidRDefault="009F5660" w:rsidP="00A24E49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lastRenderedPageBreak/>
        <w:t>11.3. Для сдачи квалификационных экзаменов Автошкола  представляет учебную группу в ГИБДД, оформляет соответствующую документацию,  свои учебные автомобили, автодром,  сопровождение сотрудника администрации Автошколы.</w:t>
      </w:r>
    </w:p>
    <w:p w:rsidR="009F5660" w:rsidRPr="007965F9" w:rsidRDefault="009F5660" w:rsidP="00EB14CA">
      <w:pPr>
        <w:pStyle w:val="a3"/>
        <w:spacing w:line="360" w:lineRule="atLeast"/>
        <w:ind w:firstLine="708"/>
        <w:rPr>
          <w:color w:val="767676"/>
        </w:rPr>
      </w:pPr>
      <w:r w:rsidRPr="007965F9">
        <w:rPr>
          <w:color w:val="333333"/>
        </w:rPr>
        <w:t xml:space="preserve">11.4.  </w:t>
      </w:r>
      <w:r w:rsidRPr="007965F9">
        <w:rPr>
          <w:rStyle w:val="a4"/>
          <w:color w:val="333333"/>
        </w:rPr>
        <w:t>На экзамен ГИБДД допускаются: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- обучающиеся, прошедшие обучение в Автошколе  и успешно сдавшие выпускные экзамены;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- достигшие 18 – летнего возраста;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- предоставившие все требуемые документы, оформленные надлежащим образом;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- не имеющие задолженностей перед  Автошколой   по оплате. </w:t>
      </w:r>
    </w:p>
    <w:p w:rsidR="009F5660" w:rsidRPr="007965F9" w:rsidRDefault="009F5660" w:rsidP="00EB14CA">
      <w:pPr>
        <w:pStyle w:val="a3"/>
        <w:spacing w:line="360" w:lineRule="atLeast"/>
        <w:ind w:firstLine="708"/>
        <w:rPr>
          <w:color w:val="767676"/>
        </w:rPr>
      </w:pPr>
      <w:r w:rsidRPr="007965F9">
        <w:rPr>
          <w:color w:val="333333"/>
        </w:rPr>
        <w:t xml:space="preserve">11.5.  </w:t>
      </w:r>
      <w:r w:rsidRPr="007965F9">
        <w:rPr>
          <w:rStyle w:val="a4"/>
          <w:color w:val="333333"/>
        </w:rPr>
        <w:t>Документы, необходимые для допуска к экзаменам ГИБДД: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- паспорт, оформленный в соответствии с Законом РФ;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>- медицинская справка и ее копия;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333333"/>
        </w:rPr>
      </w:pPr>
      <w:r w:rsidRPr="007965F9">
        <w:rPr>
          <w:color w:val="333333"/>
        </w:rPr>
        <w:t xml:space="preserve">- </w:t>
      </w:r>
      <w:r w:rsidRPr="007965F9">
        <w:rPr>
          <w:b/>
          <w:i/>
          <w:color w:val="333333"/>
        </w:rPr>
        <w:t>для граждан из других регионов</w:t>
      </w:r>
      <w:r w:rsidRPr="007965F9">
        <w:rPr>
          <w:color w:val="333333"/>
        </w:rPr>
        <w:t>: свидетельство о регистрации по месту пребывания и его копия;</w:t>
      </w:r>
    </w:p>
    <w:p w:rsidR="009F5660" w:rsidRPr="007965F9" w:rsidRDefault="009F5660" w:rsidP="00E524AC">
      <w:pPr>
        <w:pStyle w:val="a3"/>
        <w:spacing w:line="360" w:lineRule="atLeast"/>
        <w:jc w:val="both"/>
        <w:rPr>
          <w:color w:val="767676"/>
        </w:rPr>
      </w:pPr>
      <w:r w:rsidRPr="007965F9">
        <w:rPr>
          <w:color w:val="333333"/>
        </w:rPr>
        <w:t xml:space="preserve">- </w:t>
      </w:r>
      <w:r w:rsidRPr="007965F9">
        <w:rPr>
          <w:b/>
          <w:i/>
          <w:color w:val="333333"/>
        </w:rPr>
        <w:t>для иностранных граждан</w:t>
      </w:r>
      <w:r w:rsidRPr="007965F9">
        <w:rPr>
          <w:color w:val="333333"/>
        </w:rPr>
        <w:t>: вид на жительство и его копия, перевод на русский язык паспорта, регистрация по месту жительства или по месту пребывания и его копия.</w:t>
      </w:r>
    </w:p>
    <w:p w:rsidR="009F5660" w:rsidRPr="007965F9" w:rsidRDefault="009F5660" w:rsidP="005A1652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11.6.  Ответственность за  подлинность документов перечисленных в п.11.5 несет обучающийся. </w:t>
      </w:r>
    </w:p>
    <w:p w:rsidR="009F5660" w:rsidRPr="007965F9" w:rsidRDefault="009F5660" w:rsidP="005A1652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11.7. Обучающиеся, не представившие все требуемые документы, оформленные установленным порядком, к экзамену ГИБДД не допускаются. </w:t>
      </w:r>
    </w:p>
    <w:p w:rsidR="009F5660" w:rsidRPr="007965F9" w:rsidRDefault="009F5660" w:rsidP="009E03CF">
      <w:pPr>
        <w:pStyle w:val="a3"/>
        <w:spacing w:line="360" w:lineRule="atLeast"/>
        <w:rPr>
          <w:color w:val="767676"/>
        </w:rPr>
      </w:pPr>
      <w:r>
        <w:rPr>
          <w:color w:val="767676"/>
        </w:rPr>
        <w:t xml:space="preserve">                                             </w:t>
      </w:r>
      <w:r w:rsidRPr="007965F9">
        <w:rPr>
          <w:color w:val="333333"/>
        </w:rPr>
        <w:t xml:space="preserve">12. </w:t>
      </w:r>
      <w:r w:rsidRPr="007965F9">
        <w:rPr>
          <w:rStyle w:val="a4"/>
          <w:color w:val="333333"/>
        </w:rPr>
        <w:t>Правила пересдачи итоговой аттестации</w:t>
      </w:r>
    </w:p>
    <w:p w:rsidR="009F5660" w:rsidRPr="007965F9" w:rsidRDefault="009F5660" w:rsidP="0073207B">
      <w:pPr>
        <w:pStyle w:val="a3"/>
        <w:spacing w:line="360" w:lineRule="atLeast"/>
        <w:ind w:firstLine="708"/>
        <w:jc w:val="both"/>
        <w:rPr>
          <w:color w:val="333333"/>
        </w:rPr>
      </w:pPr>
      <w:r w:rsidRPr="007965F9">
        <w:rPr>
          <w:color w:val="333333"/>
        </w:rPr>
        <w:t xml:space="preserve">12.1. Пересдача проходит в день и время, назначенные администрацией автошколы. </w:t>
      </w:r>
    </w:p>
    <w:p w:rsidR="009F5660" w:rsidRPr="007965F9" w:rsidRDefault="009F5660" w:rsidP="0073207B">
      <w:pPr>
        <w:pStyle w:val="a3"/>
        <w:spacing w:line="360" w:lineRule="atLeast"/>
        <w:ind w:firstLine="708"/>
        <w:jc w:val="both"/>
        <w:rPr>
          <w:color w:val="333333"/>
        </w:rPr>
      </w:pPr>
      <w:r w:rsidRPr="007965F9">
        <w:rPr>
          <w:color w:val="333333"/>
        </w:rPr>
        <w:t xml:space="preserve">12.2. Изменения дня и времени, возможно, только при личном согласовании с администрацией автошколы. </w:t>
      </w:r>
    </w:p>
    <w:p w:rsidR="009F5660" w:rsidRPr="007965F9" w:rsidRDefault="009F5660" w:rsidP="0073207B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12.3. Пересдача повторного внутреннего экзамена проводится на платной основе. ПДД 500 рублей, вождение 500 рублей перечисляется на расчетный счет   автошколы. </w:t>
      </w:r>
    </w:p>
    <w:p w:rsidR="009F5660" w:rsidRPr="007965F9" w:rsidRDefault="009F5660" w:rsidP="005A1652">
      <w:pPr>
        <w:pStyle w:val="a3"/>
        <w:spacing w:line="360" w:lineRule="atLeast"/>
        <w:jc w:val="center"/>
        <w:rPr>
          <w:color w:val="767676"/>
        </w:rPr>
      </w:pPr>
      <w:r w:rsidRPr="007965F9">
        <w:rPr>
          <w:color w:val="333333"/>
        </w:rPr>
        <w:t xml:space="preserve">13. </w:t>
      </w:r>
      <w:r w:rsidRPr="007965F9">
        <w:rPr>
          <w:rStyle w:val="a4"/>
          <w:color w:val="333333"/>
        </w:rPr>
        <w:t>Правила восстановления</w:t>
      </w:r>
    </w:p>
    <w:p w:rsidR="009F5660" w:rsidRPr="007965F9" w:rsidRDefault="009F5660" w:rsidP="00F859C0">
      <w:pPr>
        <w:pStyle w:val="a3"/>
        <w:spacing w:line="360" w:lineRule="atLeast"/>
        <w:ind w:firstLine="708"/>
        <w:jc w:val="both"/>
        <w:rPr>
          <w:color w:val="767676"/>
        </w:rPr>
      </w:pPr>
      <w:r w:rsidRPr="007965F9">
        <w:rPr>
          <w:color w:val="333333"/>
        </w:rPr>
        <w:t>13.1. Для восстановления после отчисления с целью дальнейшего обучения в автошколе подается заявление на восстановление в письменной форме;</w:t>
      </w:r>
    </w:p>
    <w:p w:rsidR="009F5660" w:rsidRDefault="009F5660" w:rsidP="009E03CF">
      <w:pPr>
        <w:pStyle w:val="a3"/>
        <w:spacing w:line="360" w:lineRule="atLeast"/>
        <w:ind w:firstLine="708"/>
        <w:jc w:val="both"/>
      </w:pPr>
      <w:r w:rsidRPr="007965F9">
        <w:t>13.2. Администрация автошколы при рассмотрении данного заявления предлагает гражданину возможные варианты продолжен</w:t>
      </w:r>
      <w:r>
        <w:t>ия обучения на момент обращения</w:t>
      </w:r>
    </w:p>
    <w:p w:rsidR="009F5660" w:rsidRPr="009E03CF" w:rsidRDefault="009F5660" w:rsidP="009E03CF">
      <w:pPr>
        <w:pStyle w:val="a3"/>
        <w:spacing w:line="360" w:lineRule="atLeast"/>
        <w:ind w:firstLine="708"/>
        <w:jc w:val="both"/>
        <w:rPr>
          <w:color w:val="767676"/>
        </w:rPr>
      </w:pPr>
      <w:r>
        <w:t xml:space="preserve">                                </w:t>
      </w:r>
      <w:r w:rsidRPr="007965F9">
        <w:rPr>
          <w:b/>
        </w:rPr>
        <w:t>14. Получение удостоверений</w:t>
      </w:r>
    </w:p>
    <w:p w:rsidR="009F5660" w:rsidRPr="007965F9" w:rsidRDefault="009F5660" w:rsidP="009E48DC">
      <w:pPr>
        <w:pStyle w:val="a3"/>
        <w:spacing w:line="360" w:lineRule="atLeast"/>
        <w:jc w:val="both"/>
      </w:pPr>
      <w:r w:rsidRPr="007965F9">
        <w:t>Водительское удостоверение выдается ГИБДД    на основании представленного пакета экзаменационных документов, оплаты 2000 рублей на р/с ГИБДД  и  паспорта. </w:t>
      </w:r>
    </w:p>
    <w:sectPr w:rsidR="009F5660" w:rsidRPr="007965F9" w:rsidSect="00E7064E">
      <w:footerReference w:type="even" r:id="rId8"/>
      <w:footerReference w:type="default" r:id="rId9"/>
      <w:pgSz w:w="11906" w:h="16838"/>
      <w:pgMar w:top="794" w:right="624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E2" w:rsidRDefault="000223E2">
      <w:r>
        <w:separator/>
      </w:r>
    </w:p>
  </w:endnote>
  <w:endnote w:type="continuationSeparator" w:id="1">
    <w:p w:rsidR="000223E2" w:rsidRDefault="0002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60" w:rsidRDefault="004D5F75" w:rsidP="00711B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56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5660">
      <w:rPr>
        <w:rStyle w:val="a7"/>
        <w:noProof/>
      </w:rPr>
      <w:t>7</w:t>
    </w:r>
    <w:r>
      <w:rPr>
        <w:rStyle w:val="a7"/>
      </w:rPr>
      <w:fldChar w:fldCharType="end"/>
    </w:r>
  </w:p>
  <w:p w:rsidR="009F5660" w:rsidRDefault="009F5660" w:rsidP="009153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60" w:rsidRDefault="004D5F75" w:rsidP="00711B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56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6FB9">
      <w:rPr>
        <w:rStyle w:val="a7"/>
        <w:noProof/>
      </w:rPr>
      <w:t>2</w:t>
    </w:r>
    <w:r>
      <w:rPr>
        <w:rStyle w:val="a7"/>
      </w:rPr>
      <w:fldChar w:fldCharType="end"/>
    </w:r>
  </w:p>
  <w:p w:rsidR="009F5660" w:rsidRDefault="009F5660" w:rsidP="009153E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E2" w:rsidRDefault="000223E2">
      <w:r>
        <w:separator/>
      </w:r>
    </w:p>
  </w:footnote>
  <w:footnote w:type="continuationSeparator" w:id="1">
    <w:p w:rsidR="000223E2" w:rsidRDefault="00022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C21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D6B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4E1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5C5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7AF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EC0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30A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968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26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E66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3">
    <w:nsid w:val="27104A80"/>
    <w:multiLevelType w:val="hybridMultilevel"/>
    <w:tmpl w:val="40AA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46E7B"/>
    <w:multiLevelType w:val="hybridMultilevel"/>
    <w:tmpl w:val="80CC6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12C5A"/>
    <w:multiLevelType w:val="hybridMultilevel"/>
    <w:tmpl w:val="6F6E2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4742F7"/>
    <w:multiLevelType w:val="hybridMultilevel"/>
    <w:tmpl w:val="7C02D68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D6B"/>
    <w:rsid w:val="0000055A"/>
    <w:rsid w:val="00003A75"/>
    <w:rsid w:val="0001107D"/>
    <w:rsid w:val="00012E23"/>
    <w:rsid w:val="00020583"/>
    <w:rsid w:val="000223E2"/>
    <w:rsid w:val="00037D27"/>
    <w:rsid w:val="00043425"/>
    <w:rsid w:val="0004673B"/>
    <w:rsid w:val="00046B7B"/>
    <w:rsid w:val="00054424"/>
    <w:rsid w:val="00073B8D"/>
    <w:rsid w:val="000B0B50"/>
    <w:rsid w:val="000D14D7"/>
    <w:rsid w:val="00106B3B"/>
    <w:rsid w:val="001127F7"/>
    <w:rsid w:val="00120750"/>
    <w:rsid w:val="001323F8"/>
    <w:rsid w:val="00140281"/>
    <w:rsid w:val="001530E0"/>
    <w:rsid w:val="00177F73"/>
    <w:rsid w:val="00186D6B"/>
    <w:rsid w:val="0019391E"/>
    <w:rsid w:val="001A14CD"/>
    <w:rsid w:val="001C6509"/>
    <w:rsid w:val="001E6FAC"/>
    <w:rsid w:val="001F2A52"/>
    <w:rsid w:val="00215A3D"/>
    <w:rsid w:val="0023733A"/>
    <w:rsid w:val="002466E7"/>
    <w:rsid w:val="00294F1C"/>
    <w:rsid w:val="002A2281"/>
    <w:rsid w:val="002E44A0"/>
    <w:rsid w:val="002F7C40"/>
    <w:rsid w:val="003121D7"/>
    <w:rsid w:val="00341C77"/>
    <w:rsid w:val="00350A77"/>
    <w:rsid w:val="00382469"/>
    <w:rsid w:val="003A4FBA"/>
    <w:rsid w:val="003B2197"/>
    <w:rsid w:val="003C2A08"/>
    <w:rsid w:val="003D6BF4"/>
    <w:rsid w:val="003E2BC8"/>
    <w:rsid w:val="003F2C45"/>
    <w:rsid w:val="004332DA"/>
    <w:rsid w:val="004337E3"/>
    <w:rsid w:val="004436DF"/>
    <w:rsid w:val="00464F74"/>
    <w:rsid w:val="004835D6"/>
    <w:rsid w:val="004841E4"/>
    <w:rsid w:val="00493219"/>
    <w:rsid w:val="004A614E"/>
    <w:rsid w:val="004C3A48"/>
    <w:rsid w:val="004D4A1E"/>
    <w:rsid w:val="004D5F75"/>
    <w:rsid w:val="004E0FAF"/>
    <w:rsid w:val="004E4284"/>
    <w:rsid w:val="004E76A7"/>
    <w:rsid w:val="004F0803"/>
    <w:rsid w:val="004F2A93"/>
    <w:rsid w:val="00510889"/>
    <w:rsid w:val="00512FFC"/>
    <w:rsid w:val="00513DD5"/>
    <w:rsid w:val="00516C32"/>
    <w:rsid w:val="00532D4A"/>
    <w:rsid w:val="00536FB9"/>
    <w:rsid w:val="005841AF"/>
    <w:rsid w:val="005A1652"/>
    <w:rsid w:val="005A3415"/>
    <w:rsid w:val="005D5DE3"/>
    <w:rsid w:val="005D7DC9"/>
    <w:rsid w:val="005E66E1"/>
    <w:rsid w:val="005F24A6"/>
    <w:rsid w:val="005F6636"/>
    <w:rsid w:val="00626F69"/>
    <w:rsid w:val="006308F9"/>
    <w:rsid w:val="00643168"/>
    <w:rsid w:val="006460D6"/>
    <w:rsid w:val="00657FAA"/>
    <w:rsid w:val="00661DBB"/>
    <w:rsid w:val="00662871"/>
    <w:rsid w:val="0067207E"/>
    <w:rsid w:val="006877E1"/>
    <w:rsid w:val="006A5570"/>
    <w:rsid w:val="006A7D35"/>
    <w:rsid w:val="006B4F18"/>
    <w:rsid w:val="006E2681"/>
    <w:rsid w:val="006E6929"/>
    <w:rsid w:val="006E7B88"/>
    <w:rsid w:val="006F0D6B"/>
    <w:rsid w:val="00711B28"/>
    <w:rsid w:val="00712F3E"/>
    <w:rsid w:val="00716DBD"/>
    <w:rsid w:val="007230F3"/>
    <w:rsid w:val="0073207B"/>
    <w:rsid w:val="0073659B"/>
    <w:rsid w:val="007418B7"/>
    <w:rsid w:val="00747EAF"/>
    <w:rsid w:val="00763DE9"/>
    <w:rsid w:val="007965F9"/>
    <w:rsid w:val="007A6E2A"/>
    <w:rsid w:val="007B7939"/>
    <w:rsid w:val="007C5995"/>
    <w:rsid w:val="007C664E"/>
    <w:rsid w:val="007E6D43"/>
    <w:rsid w:val="007F2627"/>
    <w:rsid w:val="00847069"/>
    <w:rsid w:val="00862595"/>
    <w:rsid w:val="008644F4"/>
    <w:rsid w:val="008713F8"/>
    <w:rsid w:val="0087652B"/>
    <w:rsid w:val="00880506"/>
    <w:rsid w:val="008B56FF"/>
    <w:rsid w:val="008B6462"/>
    <w:rsid w:val="008D556B"/>
    <w:rsid w:val="008F59E2"/>
    <w:rsid w:val="00907B68"/>
    <w:rsid w:val="009153EA"/>
    <w:rsid w:val="00916EB4"/>
    <w:rsid w:val="00926DF5"/>
    <w:rsid w:val="009335DF"/>
    <w:rsid w:val="0093403A"/>
    <w:rsid w:val="009652F1"/>
    <w:rsid w:val="00967277"/>
    <w:rsid w:val="00974481"/>
    <w:rsid w:val="00982EBE"/>
    <w:rsid w:val="009924AC"/>
    <w:rsid w:val="00997850"/>
    <w:rsid w:val="009B25CC"/>
    <w:rsid w:val="009C1851"/>
    <w:rsid w:val="009D4DA9"/>
    <w:rsid w:val="009E03CF"/>
    <w:rsid w:val="009E48DC"/>
    <w:rsid w:val="009F47BC"/>
    <w:rsid w:val="009F5660"/>
    <w:rsid w:val="00A1502F"/>
    <w:rsid w:val="00A24E49"/>
    <w:rsid w:val="00A25127"/>
    <w:rsid w:val="00A42BFC"/>
    <w:rsid w:val="00A867BB"/>
    <w:rsid w:val="00A97665"/>
    <w:rsid w:val="00AA76F0"/>
    <w:rsid w:val="00AC1D35"/>
    <w:rsid w:val="00AE27B6"/>
    <w:rsid w:val="00AE442B"/>
    <w:rsid w:val="00AF6862"/>
    <w:rsid w:val="00B16745"/>
    <w:rsid w:val="00B3428E"/>
    <w:rsid w:val="00B46ABC"/>
    <w:rsid w:val="00B607BC"/>
    <w:rsid w:val="00BA6690"/>
    <w:rsid w:val="00BB7E4A"/>
    <w:rsid w:val="00BB7FA8"/>
    <w:rsid w:val="00BC4EA8"/>
    <w:rsid w:val="00BD5E47"/>
    <w:rsid w:val="00BF1062"/>
    <w:rsid w:val="00C01F06"/>
    <w:rsid w:val="00C21AB4"/>
    <w:rsid w:val="00C51B0D"/>
    <w:rsid w:val="00C62CB2"/>
    <w:rsid w:val="00C90D31"/>
    <w:rsid w:val="00CB6A45"/>
    <w:rsid w:val="00CC1DC4"/>
    <w:rsid w:val="00CD1E7F"/>
    <w:rsid w:val="00CD53CA"/>
    <w:rsid w:val="00CE7DF0"/>
    <w:rsid w:val="00D00EBB"/>
    <w:rsid w:val="00D53704"/>
    <w:rsid w:val="00D540E6"/>
    <w:rsid w:val="00D551A2"/>
    <w:rsid w:val="00D63C13"/>
    <w:rsid w:val="00DB1CEC"/>
    <w:rsid w:val="00DB4995"/>
    <w:rsid w:val="00DC4043"/>
    <w:rsid w:val="00DD5C07"/>
    <w:rsid w:val="00DF133E"/>
    <w:rsid w:val="00E1597F"/>
    <w:rsid w:val="00E31AAD"/>
    <w:rsid w:val="00E524AC"/>
    <w:rsid w:val="00E62DD7"/>
    <w:rsid w:val="00E7064E"/>
    <w:rsid w:val="00E74EDF"/>
    <w:rsid w:val="00E754CE"/>
    <w:rsid w:val="00EB14CA"/>
    <w:rsid w:val="00EC6A72"/>
    <w:rsid w:val="00EE69F5"/>
    <w:rsid w:val="00EF6266"/>
    <w:rsid w:val="00F070A6"/>
    <w:rsid w:val="00F120B7"/>
    <w:rsid w:val="00F34B23"/>
    <w:rsid w:val="00F441D9"/>
    <w:rsid w:val="00F61F7A"/>
    <w:rsid w:val="00F74540"/>
    <w:rsid w:val="00F8131B"/>
    <w:rsid w:val="00F832E7"/>
    <w:rsid w:val="00F859C0"/>
    <w:rsid w:val="00F917A4"/>
    <w:rsid w:val="00F927FC"/>
    <w:rsid w:val="00FA3DD5"/>
    <w:rsid w:val="00FB73E9"/>
    <w:rsid w:val="00FC301A"/>
    <w:rsid w:val="00FC5F50"/>
    <w:rsid w:val="00FD1B08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2197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locked/>
    <w:rsid w:val="003B2197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153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16745"/>
    <w:rPr>
      <w:rFonts w:cs="Times New Roman"/>
    </w:rPr>
  </w:style>
  <w:style w:type="character" w:styleId="a7">
    <w:name w:val="page number"/>
    <w:basedOn w:val="a0"/>
    <w:uiPriority w:val="99"/>
    <w:rsid w:val="009153E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F66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66E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45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8455">
                              <w:marLeft w:val="-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98447">
                                          <w:marLeft w:val="25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9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9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6</Pages>
  <Words>1674</Words>
  <Characters>9548</Characters>
  <Application>Microsoft Office Word</Application>
  <DocSecurity>0</DocSecurity>
  <Lines>79</Lines>
  <Paragraphs>22</Paragraphs>
  <ScaleCrop>false</ScaleCrop>
  <Company>Grizli777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141</cp:revision>
  <cp:lastPrinted>2015-10-15T09:27:00Z</cp:lastPrinted>
  <dcterms:created xsi:type="dcterms:W3CDTF">2013-06-18T10:24:00Z</dcterms:created>
  <dcterms:modified xsi:type="dcterms:W3CDTF">2015-10-23T19:51:00Z</dcterms:modified>
</cp:coreProperties>
</file>